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FC" w:rsidRDefault="00E1260C" w:rsidP="00932AB4">
      <w:pPr>
        <w:spacing w:after="0" w:line="240" w:lineRule="auto"/>
        <w:jc w:val="center"/>
        <w:rPr>
          <w:rFonts w:asciiTheme="minorHAnsi" w:hAnsiTheme="minorHAnsi"/>
          <w:b/>
          <w:noProof/>
          <w:color w:val="5F497A"/>
          <w:sz w:val="50"/>
          <w:szCs w:val="44"/>
          <w:vertAlign w:val="superscript"/>
        </w:rPr>
      </w:pPr>
      <w:r>
        <w:rPr>
          <w:rFonts w:asciiTheme="minorHAnsi" w:hAnsiTheme="minorHAnsi"/>
          <w:b/>
          <w:noProof/>
          <w:color w:val="5F497A"/>
          <w:sz w:val="50"/>
          <w:szCs w:val="44"/>
          <w:vertAlign w:val="superscript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635</wp:posOffset>
            </wp:positionV>
            <wp:extent cx="1571626" cy="875202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dora Paulista_logo nova nova_jpe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90" t="14259" r="10456" b="23379"/>
                    <a:stretch/>
                  </pic:blipFill>
                  <pic:spPr bwMode="auto">
                    <a:xfrm>
                      <a:off x="0" y="0"/>
                      <a:ext cx="1571626" cy="875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55864" w:rsidRPr="001F02A2" w:rsidRDefault="00475360" w:rsidP="00932AB4">
      <w:pPr>
        <w:spacing w:after="0" w:line="240" w:lineRule="auto"/>
        <w:jc w:val="center"/>
        <w:rPr>
          <w:rFonts w:asciiTheme="minorHAnsi" w:hAnsiTheme="minorHAnsi"/>
          <w:b/>
          <w:noProof/>
          <w:color w:val="5F497A"/>
          <w:sz w:val="42"/>
          <w:szCs w:val="44"/>
          <w:vertAlign w:val="superscript"/>
        </w:rPr>
      </w:pPr>
      <w:r w:rsidRPr="009F06FC">
        <w:rPr>
          <w:rFonts w:asciiTheme="minorHAnsi" w:hAnsiTheme="minorHAnsi"/>
          <w:b/>
          <w:noProof/>
          <w:color w:val="5F497A"/>
          <w:sz w:val="50"/>
          <w:szCs w:val="44"/>
          <w:vertAlign w:val="superscript"/>
        </w:rPr>
        <w:t>BRI</w:t>
      </w:r>
      <w:r w:rsidR="00C33D77">
        <w:rPr>
          <w:rFonts w:asciiTheme="minorHAnsi" w:hAnsiTheme="minorHAnsi"/>
          <w:b/>
          <w:noProof/>
          <w:color w:val="5F497A"/>
          <w:sz w:val="50"/>
          <w:szCs w:val="44"/>
          <w:vertAlign w:val="superscript"/>
        </w:rPr>
        <w:t>E</w:t>
      </w:r>
      <w:r w:rsidRPr="009F06FC">
        <w:rPr>
          <w:rFonts w:asciiTheme="minorHAnsi" w:hAnsiTheme="minorHAnsi"/>
          <w:b/>
          <w:noProof/>
          <w:color w:val="5F497A"/>
          <w:sz w:val="50"/>
          <w:szCs w:val="44"/>
          <w:vertAlign w:val="superscript"/>
        </w:rPr>
        <w:t>FING</w:t>
      </w:r>
    </w:p>
    <w:p w:rsidR="00932AB4" w:rsidRPr="00937ECA" w:rsidRDefault="001F02A2" w:rsidP="001F02A2">
      <w:pPr>
        <w:pStyle w:val="Cabealh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</w:p>
    <w:tbl>
      <w:tblPr>
        <w:tblW w:w="1074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275"/>
        <w:gridCol w:w="709"/>
        <w:gridCol w:w="3653"/>
        <w:gridCol w:w="141"/>
        <w:gridCol w:w="284"/>
        <w:gridCol w:w="567"/>
        <w:gridCol w:w="142"/>
        <w:gridCol w:w="141"/>
        <w:gridCol w:w="1560"/>
        <w:gridCol w:w="2268"/>
      </w:tblGrid>
      <w:tr w:rsidR="000F499E" w:rsidRPr="001F02A2" w:rsidTr="001F02A2">
        <w:trPr>
          <w:trHeight w:val="60"/>
        </w:trPr>
        <w:tc>
          <w:tcPr>
            <w:tcW w:w="10740" w:type="dxa"/>
            <w:gridSpan w:val="10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"/>
                <w:szCs w:val="20"/>
                <w:lang w:val="en-US" w:eastAsia="pt-BR"/>
              </w:rPr>
            </w:pPr>
          </w:p>
        </w:tc>
      </w:tr>
      <w:tr w:rsidR="000F499E" w:rsidRPr="001F02A2" w:rsidTr="001F02A2">
        <w:trPr>
          <w:trHeight w:val="166"/>
        </w:trPr>
        <w:tc>
          <w:tcPr>
            <w:tcW w:w="10740" w:type="dxa"/>
            <w:gridSpan w:val="10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0F499E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n-US"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pt-BR"/>
              </w:rPr>
              <w:t>CADASTRO</w:t>
            </w:r>
          </w:p>
        </w:tc>
      </w:tr>
      <w:tr w:rsidR="000F499E" w:rsidRPr="001F02A2" w:rsidTr="001F02A2">
        <w:trPr>
          <w:trHeight w:val="166"/>
        </w:trPr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CLIENTE</w:t>
            </w:r>
          </w:p>
        </w:tc>
        <w:tc>
          <w:tcPr>
            <w:tcW w:w="9465" w:type="dxa"/>
            <w:gridSpan w:val="9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 w:eastAsia="pt-BR"/>
              </w:rPr>
            </w:pPr>
          </w:p>
        </w:tc>
      </w:tr>
      <w:tr w:rsidR="000F499E" w:rsidRPr="001F02A2" w:rsidTr="001F02A2">
        <w:trPr>
          <w:trHeight w:val="141"/>
        </w:trPr>
        <w:tc>
          <w:tcPr>
            <w:tcW w:w="198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SITE DA EMPRESA</w:t>
            </w:r>
          </w:p>
        </w:tc>
        <w:tc>
          <w:tcPr>
            <w:tcW w:w="379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D96561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4111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D96561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</w:tr>
      <w:tr w:rsidR="00475360" w:rsidRPr="001F02A2" w:rsidTr="001F02A2">
        <w:trPr>
          <w:trHeight w:val="187"/>
        </w:trPr>
        <w:tc>
          <w:tcPr>
            <w:tcW w:w="198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75360" w:rsidRPr="001F02A2" w:rsidRDefault="00475360" w:rsidP="003811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36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75360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75360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75360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</w:tr>
      <w:tr w:rsidR="000F499E" w:rsidRPr="001F02A2" w:rsidTr="001F02A2">
        <w:trPr>
          <w:trHeight w:val="107"/>
        </w:trPr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4787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D96561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82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D96561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</w:tr>
      <w:tr w:rsidR="000F499E" w:rsidRPr="001F02A2" w:rsidTr="001F02A2">
        <w:trPr>
          <w:trHeight w:val="211"/>
        </w:trPr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5637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N° DO ESTANDE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D96561" w:rsidRPr="007B0521" w:rsidRDefault="00D96561">
      <w:pPr>
        <w:rPr>
          <w:sz w:val="2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283"/>
        <w:gridCol w:w="1243"/>
        <w:gridCol w:w="316"/>
        <w:gridCol w:w="284"/>
        <w:gridCol w:w="142"/>
        <w:gridCol w:w="1275"/>
        <w:gridCol w:w="426"/>
        <w:gridCol w:w="250"/>
        <w:gridCol w:w="269"/>
        <w:gridCol w:w="1607"/>
        <w:gridCol w:w="283"/>
        <w:gridCol w:w="236"/>
        <w:gridCol w:w="298"/>
        <w:gridCol w:w="1309"/>
        <w:gridCol w:w="425"/>
        <w:gridCol w:w="1668"/>
        <w:gridCol w:w="459"/>
      </w:tblGrid>
      <w:tr w:rsidR="000F499E" w:rsidRPr="001F02A2" w:rsidTr="00381122">
        <w:trPr>
          <w:trHeight w:val="60"/>
        </w:trPr>
        <w:tc>
          <w:tcPr>
            <w:tcW w:w="10773" w:type="dxa"/>
            <w:gridSpan w:val="17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"/>
                <w:szCs w:val="20"/>
                <w:lang w:eastAsia="pt-BR"/>
              </w:rPr>
            </w:pPr>
          </w:p>
        </w:tc>
      </w:tr>
      <w:tr w:rsidR="000F499E" w:rsidRPr="001F02A2" w:rsidTr="00381122">
        <w:trPr>
          <w:trHeight w:val="369"/>
        </w:trPr>
        <w:tc>
          <w:tcPr>
            <w:tcW w:w="10773" w:type="dxa"/>
            <w:gridSpan w:val="1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0F499E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INFORMAÇÕES DE ÁREA</w:t>
            </w:r>
          </w:p>
        </w:tc>
      </w:tr>
      <w:tr w:rsidR="000F499E" w:rsidRPr="001F02A2" w:rsidTr="00381122">
        <w:trPr>
          <w:trHeight w:val="369"/>
        </w:trPr>
        <w:tc>
          <w:tcPr>
            <w:tcW w:w="152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ÁREA (M²)</w:t>
            </w:r>
          </w:p>
        </w:tc>
        <w:tc>
          <w:tcPr>
            <w:tcW w:w="60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FRENTE (M)</w:t>
            </w:r>
          </w:p>
        </w:tc>
        <w:tc>
          <w:tcPr>
            <w:tcW w:w="6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5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LATERAL (M)</w:t>
            </w:r>
          </w:p>
        </w:tc>
        <w:tc>
          <w:tcPr>
            <w:tcW w:w="5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PÉ DIREITO (M)</w:t>
            </w:r>
          </w:p>
        </w:tc>
        <w:tc>
          <w:tcPr>
            <w:tcW w:w="4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</w:tr>
      <w:tr w:rsidR="000F499E" w:rsidRPr="001F02A2" w:rsidTr="00381122">
        <w:trPr>
          <w:trHeight w:val="1837"/>
        </w:trPr>
        <w:tc>
          <w:tcPr>
            <w:tcW w:w="1842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BE14C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BE14C0">
              <w:rPr>
                <w:rFonts w:asciiTheme="minorHAnsi" w:hAnsiTheme="minorHAnsi"/>
                <w:noProof/>
                <w:lang w:eastAsia="pt-BR"/>
              </w:rPr>
              <w:pict>
                <v:group id="Grupo 9" o:spid="_x0000_s1026" style="position:absolute;left:0;text-align:left;margin-left:-5.55pt;margin-top:16.6pt;width:90.35pt;height:58.7pt;z-index:251652096;mso-position-horizontal-relative:text;mso-position-vertical-relative:text" coordorigin="3235,3326" coordsize="28083,1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">
                  <v:rect id="Retângulo 23" o:spid="_x0000_s1027" style="position:absolute;left:3235;top:3326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3aL0A&#10;AADbAAAADwAAAGRycy9kb3ducmV2LnhtbESPwQrCMBBE74L/EFbwZlM9iFajiCh4tep9bda22Gxq&#10;E239eyMIHoeZecMs152pxIsaV1pWMI5iEMSZ1SXnCs6n/WgGwnlkjZVlUvAmB+tVv7fERNuWj/RK&#10;fS4ChF2CCgrv60RKlxVk0EW2Jg7ezTYGfZBNLnWDbYCbSk7ieCoNlhwWCqxpW1B2T59GAR6ydr5P&#10;7WV7zq/6Eftdl852Sg0H3WYBwlPn/+Ff+6AVTOb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63aL0AAADbAAAADwAAAAAAAAAAAAAAAACYAgAAZHJzL2Rvd25yZXYu&#10;eG1sUEsFBgAAAAAEAAQA9QAAAIIDAAAAAA=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24" o:spid="_x0000_s1028" style="position:absolute;left:12596;top:3326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IKLoA&#10;AADbAAAADwAAAGRycy9kb3ducmV2LnhtbERPzQ7BQBC+S7zDZiRuukUilCUiJK6K++iOttGdre7S&#10;ent7kDh++f5Xm85U4k2NKy0rGEcxCOLM6pJzBZfzYTQH4TyyxsoyKfiQg82631thom3LJ3qnPhch&#10;hF2CCgrv60RKlxVk0EW2Jg7c3TYGfYBNLnWDbQg3lZzE8UwaLDk0FFjTrqDskb6MAjxm7eKQ2uvu&#10;kt/0M/b7Lp3vlRoOuu0ShKfO/8U/91ErmIb14Uv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D2IKLoAAADbAAAADwAAAAAAAAAAAAAAAACYAgAAZHJzL2Rvd25yZXYueG1s&#10;UEsFBgAAAAAEAAQA9QAAAH8DAAAAAA=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25" o:spid="_x0000_s1029" style="position:absolute;left:21957;top:3326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ts70A&#10;AADbAAAADwAAAGRycy9kb3ducmV2LnhtbESPwQrCMBBE74L/EFbwpqkKotUoIgperXpfm7UtNpva&#10;RFv/3giCx2Fm3jDLdWtK8aLaFZYVjIYRCOLU6oIzBefTfjAD4TyyxtIyKXiTg/Wq21lirG3DR3ol&#10;PhMBwi5GBbn3VSylS3My6Ia2Ig7ezdYGfZB1JnWNTYCbUo6jaCoNFhwWcqxom1N6T55GAR7SZr5P&#10;7GV7zq76Efldm8x2SvV77WYBwlPr/+Ff+6AVTEb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3Ets70AAADbAAAADwAAAAAAAAAAAAAAAACYAgAAZHJzL2Rvd25yZXYu&#10;eG1sUEsFBgAAAAAEAAQA9QAAAIIDAAAAAA=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26" o:spid="_x0000_s1030" style="position:absolute;left:3235;top:12687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rsMAA&#10;AADbAAAADwAAAGRycy9kb3ducmV2LnhtbESPQYvCMBSE78L+h/AW9qbpKorWpiKi4HVrvT+bZ1ts&#10;XrpNtN1/vxEEj8PMfMMkm8E04kGdqy0r+J5EIIgLq2suFeSnw3gJwnlkjY1lUvBHDjbpxyjBWNue&#10;f+iR+VIECLsYFVTet7GUrqjIoJvYljh4V9sZ9EF2pdQd9gFuGjmNooU0WHNYqLClXUXFLbsbBXgs&#10;+tUhs+ddXl70b+T3Q7bcK/X1OWzXIDwN/h1+tY9awWwOzy/h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orsMAAAADbAAAADwAAAAAAAAAAAAAAAACYAgAAZHJzL2Rvd25y&#10;ZXYueG1sUEsFBgAAAAAEAAQA9QAAAIUDAAAAAA=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27" o:spid="_x0000_s1031" style="position:absolute;left:12596;top:12687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vf8QA&#10;AADbAAAADwAAAGRycy9kb3ducmV2LnhtbESPT2sCMRTE7wW/Q3hCbzVrtVK2RhGpULzVP+z1sXnd&#10;bN28rElc129vCgWPw8z8hpkve9uIjnyoHSsYjzIQxKXTNVcKDvvNyzuIEJE1No5JwY0CLBeDpznm&#10;2l35m7pdrESCcMhRgYmxzaUMpSGLYeRa4uT9OG8xJukrqT1eE9w28jXLZtJizWnBYEtrQ+Vpd7EK&#10;jr9dUUy7wm9Lc36b1p+HzWqbKfU87FcfICL18RH+b39pBZMZ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673/EAAAA2wAAAA8AAAAAAAAAAAAAAAAAmAIAAGRycy9k&#10;b3ducmV2LnhtbFBLBQYAAAAABAAEAPUAAACJAwAAAAA=&#10;" fillcolor="#b3a2c7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28" o:spid="_x0000_s1032" style="position:absolute;left:21957;top:12687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QXMEA&#10;AADbAAAADwAAAGRycy9kb3ducmV2LnhtbESPT4vCMBTE78J+h/AW9qbpKvinNhURBa9b6/3ZPNti&#10;89Jtou1++40geBxm5jdMshlMIx7Uudqygu9JBIK4sLrmUkF+OoyXIJxH1thYJgV/5GCTfowSjLXt&#10;+YcemS9FgLCLUUHlfRtL6YqKDLqJbYmDd7WdQR9kV0rdYR/gppHTKJpLgzWHhQpb2lVU3LK7UYDH&#10;ol8dMnve5eVF/0Z+P2TLvVJfn8N2DcLT4N/hV/uoFcwW8PwSf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EFzBAAAA2wAAAA8AAAAAAAAAAAAAAAAAmAIAAGRycy9kb3du&#10;cmV2LnhtbFBLBQYAAAAABAAEAPUAAACGAwAAAAA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127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BE14C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BE14C0">
              <w:rPr>
                <w:rFonts w:asciiTheme="minorHAnsi" w:hAnsiTheme="minorHAnsi"/>
                <w:noProof/>
                <w:lang w:eastAsia="pt-BR"/>
              </w:rPr>
              <w:pict>
                <v:rect id="Retângulo 19" o:spid="_x0000_s1048" style="position:absolute;left:0;text-align:left;margin-left:24.2pt;margin-top:27.1pt;width:38.25pt;height:35.2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" fillcolor="#b3a2c7" strokecolor="#002060" strokeweight=".25pt">
                  <v:path arrowok="t"/>
                </v:rect>
              </w:pict>
            </w:r>
          </w:p>
        </w:tc>
        <w:tc>
          <w:tcPr>
            <w:tcW w:w="2126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BE14C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BE14C0">
              <w:rPr>
                <w:rFonts w:asciiTheme="minorHAnsi" w:hAnsiTheme="minorHAnsi"/>
                <w:noProof/>
                <w:lang w:eastAsia="pt-BR"/>
              </w:rPr>
              <w:pict>
                <v:group id="Grupo 32" o:spid="_x0000_s1033" style="position:absolute;left:0;text-align:left;margin-left:5.6pt;margin-top:16.6pt;width:80.25pt;height:57.3pt;z-index:251654144;mso-position-horizontal-relative:text;mso-position-vertical-relative:text" coordorigin="3955,30689" coordsize="28083,1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">
                  <v:rect id="Retângulo 30" o:spid="_x0000_s1034" style="position:absolute;left:3955;top:30689;width:18722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Y9r0A&#10;AADbAAAADwAAAGRycy9kb3ducmV2LnhtbESPwQrCMBBE74L/EFbwpqkiotUoIgperXpfm7UtNpva&#10;RFv/3giCx2Fm3jDLdWtK8aLaFZYVjIYRCOLU6oIzBefTfjAD4TyyxtIyKXiTg/Wq21lirG3DR3ol&#10;PhMBwi5GBbn3VSylS3My6Ia2Ig7ezdYGfZB1JnWNTYCbUo6jaCoNFhwWcqxom1N6T55GAR7SZr5P&#10;7GV7zq76Efldm8x2SvV77WYBwlPr/+Ff+6AVjCf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t8Y9r0AAADbAAAADwAAAAAAAAAAAAAAAACYAgAAZHJzL2Rvd25yZXYu&#10;eG1sUEsFBgAAAAAEAAQA9QAAAIIDAAAAAA=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31" o:spid="_x0000_s1035" style="position:absolute;left:22677;top:30689;width:9361;height:187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n1cMA&#10;AADbAAAADwAAAGRycy9kb3ducmV2LnhtbESPQWsCMRSE7wX/Q3iCt5qtaJHVKCIK4q1W2etj87rZ&#10;dvOyJnFd/70pFHocZuYbZrnubSM68qF2rOBtnIEgLp2uuVJw/ty/zkGEiKyxcUwKHhRgvRq8LDHX&#10;7s4f1J1iJRKEQ44KTIxtLmUoDVkMY9cSJ+/LeYsxSV9J7fGe4LaRkyx7lxZrTgsGW9oaKn9ON6vg&#10;8t0VxbQr/LE019m03p33m2Om1GjYbxYgIvXxP/zXPmgFkx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n1cMAAADbAAAADwAAAAAAAAAAAAAAAACYAgAAZHJzL2Rv&#10;d25yZXYueG1sUEsFBgAAAAAEAAQA9QAAAIgDAAAAAA==&#10;" fillcolor="#b3a2c7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32" o:spid="_x0000_s1036" style="position:absolute;left:3955;top:40050;width:18722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jGr0A&#10;AADbAAAADwAAAGRycy9kb3ducmV2LnhtbESPwQrCMBBE74L/EFbwZlM9iFajiCh4tep9bda22Gxq&#10;E239eyMIHoeZecMs152pxIsaV1pWMI5iEMSZ1SXnCs6n/WgGwnlkjZVlUvAmB+tVv7fERNuWj/RK&#10;fS4ChF2CCgrv60RKlxVk0EW2Jg7ezTYGfZBNLnWDbYCbSk7ieCoNlhwWCqxpW1B2T59GAR6ydr5P&#10;7WV7zq/6Eftdl852Sg0H3WYBwlPn/+Ff+6AVTKb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UEjGr0AAADbAAAADwAAAAAAAAAAAAAAAACYAgAAZHJzL2Rvd25yZXYu&#10;eG1sUEsFBgAAAAAEAAQA9QAAAIIDAAAAAA=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126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353A3" w:rsidRPr="001F02A2" w:rsidRDefault="002353A3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  <w:p w:rsidR="00D96561" w:rsidRPr="001F02A2" w:rsidRDefault="00BE14C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BE14C0">
              <w:rPr>
                <w:rFonts w:asciiTheme="minorHAnsi" w:hAnsiTheme="minorHAnsi"/>
                <w:noProof/>
                <w:lang w:eastAsia="pt-BR"/>
              </w:rPr>
              <w:pict>
                <v:group id="Grupo 44" o:spid="_x0000_s1037" style="position:absolute;left:0;text-align:left;margin-left:17.4pt;margin-top:4.25pt;width:59.55pt;height:55.45pt;z-index:251655168" coordorigin="39239,29969" coordsize="18722,1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">
                  <v:rect id="Retângulo 34" o:spid="_x0000_s1038" style="position:absolute;left:39239;top:29969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91bsA&#10;AADbAAAADwAAAGRycy9kb3ducmV2LnhtbERPzQ7BQBC+S7zDZiRuuuUglCUiJK6K++iOttGdre7S&#10;ensrkbjNl+93luvOVOJFjSstKxhHMQjizOqScwXn0340A+E8ssbKMil4k4P1qt9bYqJty0d6pT4X&#10;IYRdggoK7+tESpcVZNBFtiYO3M02Bn2ATS51g20IN5WcxPFUGiw5NBRY07ag7J4+jQI8ZO18n9rL&#10;9pxf9SP2uy6d7ZQaDrrNAoSnzv/FP/dBh/lz+P4SD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KyfdW7AAAA2wAAAA8AAAAAAAAAAAAAAAAAmAIAAGRycy9kb3ducmV2Lnht&#10;bFBLBQYAAAAABAAEAPUAAACAAwAAAAA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35" o:spid="_x0000_s1039" style="position:absolute;left:48600;top:29969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e9boA&#10;AADbAAAADwAAAGRycy9kb3ducmV2LnhtbERPzQ7BQBC+S7zDZiRubDkIZduIkLgq7qM72kZ3trpL&#10;6+3tQeL45fvfpL2pxZtaV1lWMJtGIIhzqysuFFzOh8kShPPIGmvLpOBDDtJkONhgrG3HJ3pnvhAh&#10;hF2MCkrvm1hKl5dk0E1tQxy4u20N+gDbQuoWuxBuajmPooU0WHFoKLGhXUn5I3sZBXjMu9Uhs9fd&#10;pbjpZ+T3fbbcKzUe9ds1CE+9/4t/7qNWMA/rw5fwA2Ty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eQe9boAAADbAAAADwAAAAAAAAAAAAAAAACYAgAAZHJzL2Rvd25yZXYueG1s&#10;UEsFBgAAAAAEAAQA9QAAAH8DAAAAAA=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36" o:spid="_x0000_s1040" style="position:absolute;left:39239;top:39330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7br0A&#10;AADbAAAADwAAAGRycy9kb3ducmV2LnhtbESPwQrCMBBE74L/EFbwZlM9iFajiCh4tep9bda22Gxq&#10;E239eyMIHoeZecMs152pxIsaV1pWMI5iEMSZ1SXnCs6n/WgGwnlkjZVlUvAmB+tVv7fERNuWj/RK&#10;fS4ChF2CCgrv60RKlxVk0EW2Jg7ezTYGfZBNLnWDbYCbSk7ieCoNlhwWCqxpW1B2T59GAR6ydr5P&#10;7WV7zq/6Eftdl852Sg0H3WYBwlPn/+Ff+6AVTMbw/RJ+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i7br0AAADbAAAADwAAAAAAAAAAAAAAAACYAgAAZHJzL2Rvd25yZXYu&#10;eG1sUEsFBgAAAAAEAAQA9QAAAIIDAAAAAA=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37" o:spid="_x0000_s1041" style="position:absolute;left:48600;top:39453;width:9361;height:92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/ocMA&#10;AADbAAAADwAAAGRycy9kb3ducmV2LnhtbESPQWsCMRSE7wX/Q3iCt5p1saWsRhGpIN5qLXt9bJ6b&#10;1c3LNonr+u+bQqHHYWa+YZbrwbaiJx8axwpm0wwEceV0w7WC0+fu+Q1EiMgaW8ek4EEB1qvR0xIL&#10;7e78Qf0x1iJBOBSowMTYFVKGypDFMHUdcfLOzluMSfpaao/3BLetzLPsVVpsOC0Y7GhrqLoeb1bB&#10;16Uvy3lf+kNlvl/mzftptzlkSk3Gw2YBItIQ/8N/7b1Wk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/ocMAAADbAAAADwAAAAAAAAAAAAAAAACYAgAAZHJzL2Rv&#10;d25yZXYueG1sUEsFBgAAAAAEAAQA9QAAAIgDAAAAAA==&#10;" fillcolor="#b3a2c7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552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96561" w:rsidRPr="001F02A2" w:rsidRDefault="00BE14C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BE14C0">
              <w:rPr>
                <w:rFonts w:asciiTheme="minorHAnsi" w:hAnsiTheme="minorHAnsi"/>
                <w:noProof/>
                <w:lang w:eastAsia="pt-BR"/>
              </w:rPr>
              <w:pict>
                <v:group id="Grupo 52" o:spid="_x0000_s1042" style="position:absolute;left:0;text-align:left;margin-left:-1.5pt;margin-top:15.85pt;width:114.6pt;height:60.4pt;z-index:251656192;mso-position-horizontal-relative:text;mso-position-vertical-relative:text" coordorigin="60121,46531" coordsize="28083,1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">
                  <v:rect id="Retângulo 39" o:spid="_x0000_s1043" style="position:absolute;left:60121;top:46531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KP7sA&#10;AADbAAAADwAAAGRycy9kb3ducmV2LnhtbERPzQ7BQBC+S7zDZiRubJEIZYkIiaviPrqjbXRnq7u0&#10;3t5KJG7z5fud5bo1pXhR7QrLCkbDCARxanXBmYLzaT+YgXAeWWNpmRS8ycF61e0sMda24SO9Ep+J&#10;EMIuRgW591UspUtzMuiGtiIO3M3WBn2AdSZ1jU0IN6UcR9FUGiw4NORY0Tan9J48jQI8pM18n9jL&#10;9pxd9SPyuzaZ7ZTq99rNAoSn1v/FP/dBh/kT+P4SD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NaSj+7AAAA2wAAAA8AAAAAAAAAAAAAAAAAmAIAAGRycy9kb3ducmV2Lnht&#10;bFBLBQYAAAAABAAEAPUAAACAAwAAAAA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40" o:spid="_x0000_s1044" style="position:absolute;left:78843;top:46531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SS7sA&#10;AADbAAAADwAAAGRycy9kb3ducmV2LnhtbERPzQ7BQBC+S7zDZiRubIkIZYkIiaviPrqjbXRnq7u0&#10;3t5KJG7z5fud5bo1pXhR7QrLCkbDCARxanXBmYLzaT+YgXAeWWNpmRS8ycF61e0sMda24SO9Ep+J&#10;EMIuRgW591UspUtzMuiGtiIO3M3WBn2AdSZ1jU0IN6UcR9FUGiw4NORY0Tan9J48jQI8pM18n9jL&#10;9pxd9SPyuzaZ7ZTq99rNAoSn1v/FP/dBh/kT+P4SD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yz0ku7AAAA2wAAAA8AAAAAAAAAAAAAAAAAmAIAAGRycy9kb3ducmV2Lnht&#10;bFBLBQYAAAAABAAEAPUAAACAAwAAAAA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41" o:spid="_x0000_s1045" style="position:absolute;left:60121;top:55892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30LsA&#10;AADbAAAADwAAAGRycy9kb3ducmV2LnhtbERPzQ7BQBC+S7zDZiRubEkIZYkIiaviPrqjbXRnq7u0&#10;3t5KJG7z5fud5bo1pXhR7QrLCkbDCARxanXBmYLzaT+YgXAeWWNpmRS8ycF61e0sMda24SO9Ep+J&#10;EMIuRgW591UspUtzMuiGtiIO3M3WBn2AdSZ1jU0IN6UcR9FUGiw4NORY0Tan9J48jQI8pM18n9jL&#10;9pxd9SPyuzaZ7ZTq99rNAoSn1v/FP/dBh/kT+P4SD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P/d9C7AAAA2wAAAA8AAAAAAAAAAAAAAAAAmAIAAGRycy9kb3ducmV2Lnht&#10;bFBLBQYAAAAABAAEAPUAAACAAwAAAAA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42" o:spid="_x0000_s1046" style="position:absolute;left:72313;top:46531;width:3699;height:18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zH8EA&#10;AADbAAAADwAAAGRycy9kb3ducmV2LnhtbERPTWsCMRC9F/wPYQRvNatYKatRRCqIt6plr8Nm3Kxu&#10;Jtskrtt/3xQK3ubxPme57m0jOvKhdqxgMs5AEJdO11wpOJ92r+8gQkTW2DgmBT8UYL0avCwx1+7B&#10;n9QdYyVSCIccFZgY21zKUBqyGMauJU7cxXmLMUFfSe3xkcJtI6dZNpcWa04NBlvaGipvx7tV8HXt&#10;imLWFf5Qmu+3Wf1x3m0OmVKjYb9ZgIjUx6f4373Xaf4c/n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Psx/BAAAA2wAAAA8AAAAAAAAAAAAAAAAAmAIAAGRycy9kb3du&#10;cmV2LnhtbFBLBQYAAAAABAAEAPUAAACGAwAAAAA=&#10;" fillcolor="#b3a2c7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tângulo 43" o:spid="_x0000_s1047" style="position:absolute;left:78843;top:55892;width:9361;height:93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MPLsA&#10;AADbAAAADwAAAGRycy9kb3ducmV2LnhtbERPzQ7BQBC+S7zDZiRubDn4KUtESFwV99EdbaM7W92l&#10;9fZWInGbL9/vLNetKcWLaldYVjAaRiCIU6sLzhScT/vBDITzyBpLy6TgTQ7Wq25nibG2DR/plfhM&#10;hBB2MSrIva9iKV2ak0E3tBVx4G62NugDrDOpa2xCuCnlOIom0mDBoSHHirY5pffkaRTgIW3m+8Re&#10;tufsqh+R37XJbKdUv9duFiA8tf4v/rkPOsyfwveXcI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xhTDy7AAAA2wAAAA8AAAAAAAAAAAAAAAAAmAIAAGRycy9kb3ducmV2Lnht&#10;bFBLBQYAAAAABAAEAPUAAACAAwAAAAA=&#10;" filled="f" strokecolor="#002060" strokeweight=".25pt">
                    <v:textbox>
                      <w:txbxContent>
                        <w:p w:rsidR="00D96561" w:rsidRDefault="00D96561" w:rsidP="00D9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</w:tc>
      </w:tr>
      <w:tr w:rsidR="000F499E" w:rsidRPr="001F02A2" w:rsidTr="00381122">
        <w:trPr>
          <w:trHeight w:val="273"/>
        </w:trPr>
        <w:tc>
          <w:tcPr>
            <w:tcW w:w="2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BOX</w:t>
            </w:r>
          </w:p>
        </w:tc>
        <w:tc>
          <w:tcPr>
            <w:tcW w:w="42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ILHA</w:t>
            </w:r>
          </w:p>
        </w:tc>
        <w:tc>
          <w:tcPr>
            <w:tcW w:w="5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PONTA DE ILHA</w:t>
            </w:r>
          </w:p>
        </w:tc>
        <w:tc>
          <w:tcPr>
            <w:tcW w:w="5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ESQUINA</w:t>
            </w: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D96561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96561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TÚNEL</w:t>
            </w:r>
          </w:p>
        </w:tc>
      </w:tr>
    </w:tbl>
    <w:p w:rsidR="00D96561" w:rsidRPr="007B0521" w:rsidRDefault="00D96561">
      <w:pPr>
        <w:rPr>
          <w:sz w:val="2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270"/>
        <w:gridCol w:w="2957"/>
        <w:gridCol w:w="445"/>
        <w:gridCol w:w="3099"/>
        <w:gridCol w:w="445"/>
        <w:gridCol w:w="3524"/>
      </w:tblGrid>
      <w:tr w:rsidR="00DF5466" w:rsidRPr="001F02A2" w:rsidTr="00381122">
        <w:trPr>
          <w:trHeight w:val="60"/>
        </w:trPr>
        <w:tc>
          <w:tcPr>
            <w:tcW w:w="10740" w:type="dxa"/>
            <w:gridSpan w:val="6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319"/>
        </w:trPr>
        <w:tc>
          <w:tcPr>
            <w:tcW w:w="10740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MODELOS DE STANS</w:t>
            </w:r>
          </w:p>
        </w:tc>
      </w:tr>
      <w:tr w:rsidR="00DF5466" w:rsidRPr="001F02A2" w:rsidTr="00381122">
        <w:trPr>
          <w:trHeight w:val="2284"/>
        </w:trPr>
        <w:tc>
          <w:tcPr>
            <w:tcW w:w="322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C806A3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41275</wp:posOffset>
                  </wp:positionV>
                  <wp:extent cx="1885950" cy="1381125"/>
                  <wp:effectExtent l="0" t="0" r="0" b="9525"/>
                  <wp:wrapNone/>
                  <wp:docPr id="11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C806A3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41275</wp:posOffset>
                  </wp:positionV>
                  <wp:extent cx="2105025" cy="1381125"/>
                  <wp:effectExtent l="0" t="0" r="9525" b="9525"/>
                  <wp:wrapNone/>
                  <wp:docPr id="10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C806A3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41275</wp:posOffset>
                  </wp:positionV>
                  <wp:extent cx="2398395" cy="1381125"/>
                  <wp:effectExtent l="0" t="0" r="1905" b="9525"/>
                  <wp:wrapNone/>
                  <wp:docPr id="9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080" t="13734" r="5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5466" w:rsidRPr="001F02A2" w:rsidTr="00381122">
        <w:trPr>
          <w:trHeight w:val="279"/>
        </w:trPr>
        <w:tc>
          <w:tcPr>
            <w:tcW w:w="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CONSTRUÍDO</w:t>
            </w:r>
          </w:p>
        </w:tc>
        <w:tc>
          <w:tcPr>
            <w:tcW w:w="4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0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MISTO</w:t>
            </w:r>
          </w:p>
        </w:tc>
        <w:tc>
          <w:tcPr>
            <w:tcW w:w="4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2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PADRÃO</w:t>
            </w:r>
          </w:p>
        </w:tc>
      </w:tr>
    </w:tbl>
    <w:p w:rsidR="00D96561" w:rsidRDefault="00D96561"/>
    <w:p w:rsidR="00A94D54" w:rsidRDefault="00A94D54"/>
    <w:p w:rsidR="00A94D54" w:rsidRDefault="00A94D54"/>
    <w:p w:rsidR="00A94D54" w:rsidRDefault="00A94D54"/>
    <w:p w:rsidR="00A94D54" w:rsidRDefault="00A94D54"/>
    <w:tbl>
      <w:tblPr>
        <w:tblpPr w:leftFromText="141" w:rightFromText="141" w:vertAnchor="text" w:horzAnchor="margin" w:tblpY="727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426"/>
        <w:gridCol w:w="1275"/>
        <w:gridCol w:w="453"/>
        <w:gridCol w:w="256"/>
        <w:gridCol w:w="142"/>
        <w:gridCol w:w="141"/>
        <w:gridCol w:w="426"/>
        <w:gridCol w:w="1190"/>
        <w:gridCol w:w="369"/>
        <w:gridCol w:w="709"/>
        <w:gridCol w:w="426"/>
        <w:gridCol w:w="650"/>
        <w:gridCol w:w="58"/>
        <w:gridCol w:w="283"/>
        <w:gridCol w:w="1276"/>
        <w:gridCol w:w="426"/>
        <w:gridCol w:w="112"/>
        <w:gridCol w:w="454"/>
        <w:gridCol w:w="1702"/>
      </w:tblGrid>
      <w:tr w:rsidR="00DF5466" w:rsidRPr="001F02A2" w:rsidTr="00381122">
        <w:trPr>
          <w:trHeight w:val="60"/>
        </w:trPr>
        <w:tc>
          <w:tcPr>
            <w:tcW w:w="10774" w:type="dxa"/>
            <w:gridSpan w:val="19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6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344"/>
        </w:trPr>
        <w:tc>
          <w:tcPr>
            <w:tcW w:w="10774" w:type="dxa"/>
            <w:gridSpan w:val="19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TIPO DE PISOS</w:t>
            </w:r>
          </w:p>
        </w:tc>
      </w:tr>
      <w:tr w:rsidR="00DF5466" w:rsidRPr="001F02A2" w:rsidTr="00381122">
        <w:trPr>
          <w:trHeight w:val="1775"/>
        </w:trPr>
        <w:tc>
          <w:tcPr>
            <w:tcW w:w="215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C806A3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200150" cy="990600"/>
                  <wp:effectExtent l="0" t="0" r="0" b="0"/>
                  <wp:docPr id="5" name="Imagem 16" descr="Descrição: Piso-Lamin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Descrição: Piso-Lamin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C806A3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200150" cy="1000125"/>
                  <wp:effectExtent l="0" t="0" r="0" b="9525"/>
                  <wp:docPr id="2" name="Imagem 14" descr="Descrição: passadeira_piso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Descrição: passadeira_piso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C806A3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190625" cy="1028700"/>
                  <wp:effectExtent l="0" t="0" r="9525" b="0"/>
                  <wp:docPr id="3" name="Imagem 13" descr="Descrição: MDF_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crição: MDF_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C806A3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46990</wp:posOffset>
                  </wp:positionV>
                  <wp:extent cx="1104900" cy="1000125"/>
                  <wp:effectExtent l="0" t="0" r="0" b="9525"/>
                  <wp:wrapNone/>
                  <wp:docPr id="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141"/>
        </w:trPr>
        <w:tc>
          <w:tcPr>
            <w:tcW w:w="4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MADEIRA</w:t>
            </w:r>
          </w:p>
        </w:tc>
        <w:tc>
          <w:tcPr>
            <w:tcW w:w="39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5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PISO BUS</w:t>
            </w:r>
          </w:p>
        </w:tc>
        <w:tc>
          <w:tcPr>
            <w:tcW w:w="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MDF</w:t>
            </w:r>
          </w:p>
        </w:tc>
        <w:tc>
          <w:tcPr>
            <w:tcW w:w="34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1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CARPETE</w:t>
            </w:r>
          </w:p>
        </w:tc>
        <w:tc>
          <w:tcPr>
            <w:tcW w:w="45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141"/>
        </w:trPr>
        <w:tc>
          <w:tcPr>
            <w:tcW w:w="10774" w:type="dxa"/>
            <w:gridSpan w:val="19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4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141"/>
        </w:trPr>
        <w:tc>
          <w:tcPr>
            <w:tcW w:w="10774" w:type="dxa"/>
            <w:gridSpan w:val="19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TIPOS DE PAREDES</w:t>
            </w:r>
          </w:p>
        </w:tc>
      </w:tr>
      <w:tr w:rsidR="00DF5466" w:rsidRPr="001F02A2" w:rsidTr="00381122">
        <w:trPr>
          <w:trHeight w:val="1833"/>
        </w:trPr>
        <w:tc>
          <w:tcPr>
            <w:tcW w:w="269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C806A3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51435</wp:posOffset>
                  </wp:positionV>
                  <wp:extent cx="1390650" cy="1066800"/>
                  <wp:effectExtent l="0" t="0" r="0" b="0"/>
                  <wp:wrapNone/>
                  <wp:docPr id="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1127" r="11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C806A3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19225" cy="1123950"/>
                  <wp:effectExtent l="0" t="0" r="9525" b="0"/>
                  <wp:docPr id="4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53" t="13333" r="4242" b="15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C806A3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18415</wp:posOffset>
                  </wp:positionV>
                  <wp:extent cx="1552575" cy="1121410"/>
                  <wp:effectExtent l="0" t="0" r="9525" b="2540"/>
                  <wp:wrapNone/>
                  <wp:docPr id="6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080" t="13734" r="5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271"/>
        </w:trPr>
        <w:tc>
          <w:tcPr>
            <w:tcW w:w="4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7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BAGUM</w:t>
            </w:r>
          </w:p>
        </w:tc>
        <w:tc>
          <w:tcPr>
            <w:tcW w:w="4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MDF LAMINADO</w:t>
            </w:r>
          </w:p>
        </w:tc>
        <w:tc>
          <w:tcPr>
            <w:tcW w:w="4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TS</w:t>
            </w:r>
          </w:p>
        </w:tc>
        <w:tc>
          <w:tcPr>
            <w:tcW w:w="4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286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lastRenderedPageBreak/>
              <w:t>ITEM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TAMANHO APROX.*</w:t>
            </w: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  <w:t>DESCRIÇÃO</w:t>
            </w:r>
          </w:p>
        </w:tc>
      </w:tr>
      <w:tr w:rsidR="00DF5466" w:rsidRPr="001F02A2" w:rsidTr="00381122">
        <w:trPr>
          <w:trHeight w:val="295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TETO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295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TESTEIRA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295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COLUNA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295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TOTEM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295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DISPLAY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295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PORTA-FOLDER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295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EXPOSITOR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136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VITRINE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136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475360" w:rsidP="00381122">
            <w:pPr>
              <w:spacing w:after="0" w:line="240" w:lineRule="auto"/>
              <w:ind w:left="142" w:hanging="14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PAISAGISMO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DF5466" w:rsidRPr="001F02A2" w:rsidTr="00381122">
        <w:trPr>
          <w:trHeight w:val="295"/>
        </w:trPr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475360" w:rsidP="0038112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70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F5466" w:rsidRPr="001F02A2" w:rsidRDefault="00DF5466" w:rsidP="0038112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</w:tbl>
    <w:p w:rsidR="00A94D54" w:rsidRDefault="00A94D54"/>
    <w:p w:rsidR="00A94D54" w:rsidRDefault="00A94D54"/>
    <w:p w:rsidR="00A94D54" w:rsidRDefault="00A94D54"/>
    <w:p w:rsidR="00A94D54" w:rsidRDefault="00A94D54"/>
    <w:p w:rsidR="007B0521" w:rsidRDefault="007B0521"/>
    <w:p w:rsidR="007B0521" w:rsidRDefault="007B0521"/>
    <w:tbl>
      <w:tblPr>
        <w:tblpPr w:leftFromText="141" w:rightFromText="141" w:vertAnchor="text" w:horzAnchor="margin" w:tblpY="429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426"/>
        <w:gridCol w:w="425"/>
        <w:gridCol w:w="1843"/>
        <w:gridCol w:w="283"/>
        <w:gridCol w:w="425"/>
        <w:gridCol w:w="709"/>
        <w:gridCol w:w="1559"/>
        <w:gridCol w:w="426"/>
        <w:gridCol w:w="708"/>
        <w:gridCol w:w="1417"/>
        <w:gridCol w:w="426"/>
        <w:gridCol w:w="2126"/>
      </w:tblGrid>
      <w:tr w:rsidR="001F02A2" w:rsidRPr="001F02A2" w:rsidTr="00830019">
        <w:trPr>
          <w:trHeight w:val="1500"/>
        </w:trPr>
        <w:tc>
          <w:tcPr>
            <w:tcW w:w="426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extDirection w:val="btLr"/>
          </w:tcPr>
          <w:p w:rsidR="001F02A2" w:rsidRPr="001F02A2" w:rsidRDefault="001F02A2" w:rsidP="0083001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LOGOMARCA</w:t>
            </w: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C806A3" w:rsidP="008300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38275" cy="1076325"/>
                  <wp:effectExtent l="0" t="0" r="9525" b="9525"/>
                  <wp:docPr id="32" name="Imagem 21" descr="Descrição: icone auto relev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 descr="Descrição: icone auto relev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C806A3" w:rsidP="008300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28750" cy="1076325"/>
                  <wp:effectExtent l="0" t="0" r="0" b="9525"/>
                  <wp:docPr id="33" name="Imagem 22" descr="Descrição: icone auto relev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2" descr="Descrição: icone auto relev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3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C806A3" w:rsidP="008300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28750" cy="1076325"/>
                  <wp:effectExtent l="0" t="0" r="0" b="9525"/>
                  <wp:docPr id="34" name="Imagem 25" descr="Descrição: icone ades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5" descr="Descrição: icone ades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220"/>
        </w:trPr>
        <w:tc>
          <w:tcPr>
            <w:tcW w:w="426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extDirection w:val="btLr"/>
          </w:tcPr>
          <w:p w:rsidR="001F02A2" w:rsidRPr="001F02A2" w:rsidRDefault="001F02A2" w:rsidP="0083001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CAIXA ALTA</w:t>
            </w: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RELEVO</w:t>
            </w:r>
          </w:p>
        </w:tc>
        <w:tc>
          <w:tcPr>
            <w:tcW w:w="4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ADESIVO</w:t>
            </w:r>
          </w:p>
        </w:tc>
        <w:tc>
          <w:tcPr>
            <w:tcW w:w="4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95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QT.</w:t>
            </w: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 xml:space="preserve">TAMANHO APROX. </w:t>
            </w:r>
            <w:r w:rsidRPr="001F02A2">
              <w:rPr>
                <w:rFonts w:eastAsia="Times New Roman"/>
                <w:sz w:val="20"/>
                <w:szCs w:val="20"/>
                <w:lang w:eastAsia="pt-BR"/>
              </w:rPr>
              <w:t>(L X H)</w:t>
            </w:r>
          </w:p>
        </w:tc>
      </w:tr>
      <w:tr w:rsidR="001F02A2" w:rsidRPr="001F02A2" w:rsidTr="00830019">
        <w:trPr>
          <w:trHeight w:val="120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TOTEM/COLUNA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20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BALCÃO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20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VITRINE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20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PAREDE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57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276"/>
        </w:trPr>
        <w:tc>
          <w:tcPr>
            <w:tcW w:w="10773" w:type="dxa"/>
            <w:gridSpan w:val="1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IMAGENS</w:t>
            </w:r>
          </w:p>
        </w:tc>
      </w:tr>
      <w:tr w:rsidR="001F02A2" w:rsidRPr="001F02A2" w:rsidTr="00830019">
        <w:trPr>
          <w:trHeight w:val="231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QT.</w:t>
            </w: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 xml:space="preserve">TAMANHO APROX. </w:t>
            </w:r>
            <w:r w:rsidRPr="001F02A2">
              <w:rPr>
                <w:rFonts w:eastAsia="Times New Roman"/>
                <w:sz w:val="20"/>
                <w:szCs w:val="20"/>
                <w:lang w:eastAsia="pt-BR"/>
              </w:rPr>
              <w:t>(L X H)</w:t>
            </w:r>
          </w:p>
        </w:tc>
      </w:tr>
      <w:tr w:rsidR="001F02A2" w:rsidRPr="001F02A2" w:rsidTr="00830019">
        <w:trPr>
          <w:trHeight w:val="68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BANNER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68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CARTAZ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68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ADESIVO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68"/>
        </w:trPr>
        <w:tc>
          <w:tcPr>
            <w:tcW w:w="2694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70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7B0521" w:rsidRDefault="007B0521"/>
    <w:p w:rsidR="007B0521" w:rsidRDefault="007B0521"/>
    <w:p w:rsidR="007B0521" w:rsidRDefault="007B0521"/>
    <w:p w:rsidR="007B0521" w:rsidRDefault="007B0521"/>
    <w:p w:rsidR="007B0521" w:rsidRDefault="007B0521"/>
    <w:p w:rsidR="007B0521" w:rsidRDefault="007B0521"/>
    <w:p w:rsidR="007B0521" w:rsidRDefault="007B0521"/>
    <w:p w:rsidR="007B0521" w:rsidRDefault="007B0521"/>
    <w:p w:rsidR="007B0521" w:rsidRDefault="007B0521"/>
    <w:p w:rsidR="007B0521" w:rsidRDefault="007B0521"/>
    <w:tbl>
      <w:tblPr>
        <w:tblpPr w:leftFromText="141" w:rightFromText="141" w:vertAnchor="text" w:horzAnchor="margin" w:tblpY="696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701"/>
        <w:gridCol w:w="426"/>
        <w:gridCol w:w="141"/>
        <w:gridCol w:w="1560"/>
        <w:gridCol w:w="425"/>
        <w:gridCol w:w="108"/>
        <w:gridCol w:w="1735"/>
        <w:gridCol w:w="425"/>
        <w:gridCol w:w="142"/>
        <w:gridCol w:w="1701"/>
        <w:gridCol w:w="567"/>
        <w:gridCol w:w="1842"/>
      </w:tblGrid>
      <w:tr w:rsidR="001F02A2" w:rsidRPr="001F02A2" w:rsidTr="00830019">
        <w:trPr>
          <w:trHeight w:val="185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AMBIENTES</w:t>
            </w:r>
          </w:p>
        </w:tc>
        <w:tc>
          <w:tcPr>
            <w:tcW w:w="42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DEPÓSITO</w:t>
            </w: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SALA VIP</w:t>
            </w: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MEZANINO</w:t>
            </w:r>
          </w:p>
        </w:tc>
        <w:tc>
          <w:tcPr>
            <w:tcW w:w="2409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 EXPOSITORA</w:t>
            </w:r>
          </w:p>
        </w:tc>
      </w:tr>
      <w:tr w:rsidR="001F02A2" w:rsidRPr="001F02A2" w:rsidTr="00830019">
        <w:trPr>
          <w:trHeight w:val="289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MÓVEIS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QT.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TIPO*</w:t>
            </w: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QT.</w:t>
            </w: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TIPO*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QT.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TIPO*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QT.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sz w:val="20"/>
                <w:szCs w:val="20"/>
                <w:lang w:eastAsia="pt-BR"/>
              </w:rPr>
              <w:t>TIPO*</w:t>
            </w:r>
          </w:p>
        </w:tc>
      </w:tr>
      <w:tr w:rsidR="001F02A2" w:rsidRPr="001F02A2" w:rsidTr="00830019">
        <w:trPr>
          <w:trHeight w:val="191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86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86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BISTRÔ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86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BANQUETA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86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SOFÁ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86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POLTRONA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86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PUFF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86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MESA APOIO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86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BALCÃO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86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BALCÃO-BAR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86"/>
        </w:trPr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7B0521" w:rsidRDefault="007B0521"/>
    <w:p w:rsidR="007B0521" w:rsidRDefault="007B0521"/>
    <w:p w:rsidR="000F499E" w:rsidRDefault="000F499E"/>
    <w:p w:rsidR="00DF5466" w:rsidRDefault="00DF5466"/>
    <w:p w:rsidR="00DF5466" w:rsidRDefault="00DF5466"/>
    <w:p w:rsidR="00DF5466" w:rsidRDefault="00DF5466"/>
    <w:p w:rsidR="00DF5466" w:rsidRDefault="00DF5466"/>
    <w:p w:rsidR="00DF5466" w:rsidRDefault="00DF5466"/>
    <w:tbl>
      <w:tblPr>
        <w:tblpPr w:leftFromText="141" w:rightFromText="141" w:vertAnchor="page" w:horzAnchor="margin" w:tblpY="12766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2410"/>
        <w:gridCol w:w="567"/>
        <w:gridCol w:w="2268"/>
        <w:gridCol w:w="5528"/>
      </w:tblGrid>
      <w:tr w:rsidR="001F02A2" w:rsidRPr="001F02A2" w:rsidTr="00830019">
        <w:trPr>
          <w:trHeight w:val="274"/>
        </w:trPr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EQUIPAMENTO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QT.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AMBIENTE</w:t>
            </w:r>
          </w:p>
        </w:tc>
        <w:tc>
          <w:tcPr>
            <w:tcW w:w="552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</w:tr>
      <w:tr w:rsidR="001F02A2" w:rsidRPr="001F02A2" w:rsidTr="00830019">
        <w:trPr>
          <w:trHeight w:val="249"/>
        </w:trPr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TV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239"/>
        </w:trPr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DVD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231"/>
        </w:trPr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FRIGOBAR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36"/>
        </w:trPr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GELADEIRA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36"/>
        </w:trPr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AR-CONDICIONADO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36"/>
        </w:trPr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PIA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36"/>
        </w:trPr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TOMADA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36"/>
        </w:trPr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ILUMINAÇÃO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F02A2" w:rsidRPr="001F02A2" w:rsidTr="00830019">
        <w:trPr>
          <w:trHeight w:val="136"/>
        </w:trPr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1F02A2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PRATELEIRA</w:t>
            </w:r>
          </w:p>
        </w:tc>
        <w:tc>
          <w:tcPr>
            <w:tcW w:w="56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F02A2" w:rsidRPr="001F02A2" w:rsidRDefault="001F02A2" w:rsidP="008300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DF5466" w:rsidRDefault="00DF5466"/>
    <w:p w:rsidR="00DF5466" w:rsidRDefault="00DF5466"/>
    <w:p w:rsidR="00DF5466" w:rsidRDefault="00DF5466"/>
    <w:p w:rsidR="00DF5466" w:rsidRDefault="00DF5466"/>
    <w:sectPr w:rsidR="00DF5466" w:rsidSect="00932AB4">
      <w:footerReference w:type="default" r:id="rId21"/>
      <w:pgSz w:w="11906" w:h="16838"/>
      <w:pgMar w:top="269" w:right="282" w:bottom="142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45" w:rsidRDefault="00156745" w:rsidP="001659FE">
      <w:pPr>
        <w:spacing w:after="0" w:line="240" w:lineRule="auto"/>
      </w:pPr>
      <w:r>
        <w:separator/>
      </w:r>
    </w:p>
  </w:endnote>
  <w:endnote w:type="continuationSeparator" w:id="0">
    <w:p w:rsidR="00156745" w:rsidRDefault="00156745" w:rsidP="0016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51" w:rsidRPr="00DC1051" w:rsidRDefault="00DC1051" w:rsidP="00DC1051">
    <w:pPr>
      <w:pStyle w:val="Rodap"/>
      <w:jc w:val="center"/>
      <w:rPr>
        <w:sz w:val="16"/>
        <w:szCs w:val="16"/>
      </w:rPr>
    </w:pPr>
    <w:r w:rsidRPr="00DC1051">
      <w:rPr>
        <w:sz w:val="16"/>
        <w:szCs w:val="16"/>
      </w:rPr>
      <w:t xml:space="preserve">Rua </w:t>
    </w:r>
    <w:proofErr w:type="spellStart"/>
    <w:r w:rsidRPr="00DC1051">
      <w:rPr>
        <w:sz w:val="16"/>
        <w:szCs w:val="16"/>
      </w:rPr>
      <w:t>Edno</w:t>
    </w:r>
    <w:proofErr w:type="spellEnd"/>
    <w:r w:rsidRPr="00DC1051">
      <w:rPr>
        <w:sz w:val="16"/>
        <w:szCs w:val="16"/>
      </w:rPr>
      <w:t xml:space="preserve"> Alves de Oliveira – Castelão</w:t>
    </w:r>
  </w:p>
  <w:p w:rsidR="00DC1051" w:rsidRPr="00DC1051" w:rsidRDefault="00BE14C0" w:rsidP="00DC1051">
    <w:pPr>
      <w:pStyle w:val="Rodap"/>
      <w:jc w:val="center"/>
      <w:rPr>
        <w:sz w:val="16"/>
        <w:szCs w:val="16"/>
      </w:rPr>
    </w:pPr>
    <w:hyperlink r:id="rId1" w:history="1">
      <w:r w:rsidR="00DC1051" w:rsidRPr="00DC1051">
        <w:rPr>
          <w:rStyle w:val="Hyperlink"/>
          <w:sz w:val="16"/>
          <w:szCs w:val="16"/>
        </w:rPr>
        <w:t>www.montadorapaulista.com.br</w:t>
      </w:r>
    </w:hyperlink>
    <w:r w:rsidR="00DC1051">
      <w:rPr>
        <w:sz w:val="16"/>
        <w:szCs w:val="16"/>
      </w:rPr>
      <w:t xml:space="preserve"> / </w:t>
    </w:r>
    <w:hyperlink r:id="rId2" w:history="1">
      <w:r w:rsidR="009F06FC" w:rsidRPr="00F011AC">
        <w:rPr>
          <w:rStyle w:val="Hyperlink"/>
          <w:sz w:val="16"/>
          <w:szCs w:val="16"/>
        </w:rPr>
        <w:t>montadorapaulista@terra.com.br</w:t>
      </w:r>
    </w:hyperlink>
    <w:r w:rsidR="009F06FC">
      <w:rPr>
        <w:sz w:val="16"/>
        <w:szCs w:val="16"/>
      </w:rPr>
      <w:t xml:space="preserve"> </w:t>
    </w:r>
  </w:p>
  <w:p w:rsidR="00DC1051" w:rsidRPr="00DC1051" w:rsidRDefault="00DC1051" w:rsidP="00DC1051">
    <w:pPr>
      <w:pStyle w:val="Rodap"/>
      <w:jc w:val="center"/>
      <w:rPr>
        <w:sz w:val="16"/>
        <w:szCs w:val="16"/>
      </w:rPr>
    </w:pPr>
    <w:r w:rsidRPr="00DC1051">
      <w:rPr>
        <w:sz w:val="16"/>
        <w:szCs w:val="16"/>
      </w:rPr>
      <w:t>Tel. 3476.3901 / 3476.2259 / 3476.7554 / 3295.7186 / 99580012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45" w:rsidRDefault="00156745" w:rsidP="001659FE">
      <w:pPr>
        <w:spacing w:after="0" w:line="240" w:lineRule="auto"/>
      </w:pPr>
      <w:r>
        <w:separator/>
      </w:r>
    </w:p>
  </w:footnote>
  <w:footnote w:type="continuationSeparator" w:id="0">
    <w:p w:rsidR="00156745" w:rsidRDefault="00156745" w:rsidP="00165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561"/>
    <w:rsid w:val="000F499E"/>
    <w:rsid w:val="00156745"/>
    <w:rsid w:val="001659FE"/>
    <w:rsid w:val="0019326C"/>
    <w:rsid w:val="001F02A2"/>
    <w:rsid w:val="002107BF"/>
    <w:rsid w:val="002353A3"/>
    <w:rsid w:val="00381122"/>
    <w:rsid w:val="003E264D"/>
    <w:rsid w:val="00475360"/>
    <w:rsid w:val="00547B8D"/>
    <w:rsid w:val="00555864"/>
    <w:rsid w:val="005E793D"/>
    <w:rsid w:val="007A56B1"/>
    <w:rsid w:val="007B0521"/>
    <w:rsid w:val="00830019"/>
    <w:rsid w:val="00925E3B"/>
    <w:rsid w:val="00932AB4"/>
    <w:rsid w:val="009F06FC"/>
    <w:rsid w:val="00A94D54"/>
    <w:rsid w:val="00B11B9C"/>
    <w:rsid w:val="00BB5B25"/>
    <w:rsid w:val="00BE14C0"/>
    <w:rsid w:val="00C33D77"/>
    <w:rsid w:val="00C806A3"/>
    <w:rsid w:val="00CC4C83"/>
    <w:rsid w:val="00D74FB2"/>
    <w:rsid w:val="00D96561"/>
    <w:rsid w:val="00DC1051"/>
    <w:rsid w:val="00DF5466"/>
    <w:rsid w:val="00E1260C"/>
    <w:rsid w:val="00F54730"/>
    <w:rsid w:val="00FB01FB"/>
    <w:rsid w:val="00FC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4">
    <w:name w:val="Light Grid Accent 4"/>
    <w:basedOn w:val="Tabelanormal"/>
    <w:uiPriority w:val="62"/>
    <w:rsid w:val="00D9656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elacomgrade">
    <w:name w:val="Table Grid"/>
    <w:basedOn w:val="Tabelanormal"/>
    <w:uiPriority w:val="59"/>
    <w:rsid w:val="00A94D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4D54"/>
    <w:rPr>
      <w:rFonts w:ascii="Tahoma" w:hAnsi="Tahoma" w:cs="Tahoma"/>
      <w:sz w:val="16"/>
      <w:szCs w:val="16"/>
    </w:rPr>
  </w:style>
  <w:style w:type="table" w:styleId="SombreamentoMdio1-nfase4">
    <w:name w:val="Medium Shading 1 Accent 4"/>
    <w:basedOn w:val="Tabelanormal"/>
    <w:uiPriority w:val="63"/>
    <w:rsid w:val="00A94D5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rsid w:val="000F499E"/>
    <w:rPr>
      <w:rFonts w:eastAsia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Cabealho">
    <w:name w:val="header"/>
    <w:basedOn w:val="Normal"/>
    <w:link w:val="CabealhoChar"/>
    <w:uiPriority w:val="99"/>
    <w:unhideWhenUsed/>
    <w:rsid w:val="0016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9FE"/>
  </w:style>
  <w:style w:type="paragraph" w:styleId="Rodap">
    <w:name w:val="footer"/>
    <w:basedOn w:val="Normal"/>
    <w:link w:val="RodapChar"/>
    <w:uiPriority w:val="99"/>
    <w:unhideWhenUsed/>
    <w:rsid w:val="0016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9FE"/>
  </w:style>
  <w:style w:type="character" w:styleId="Hyperlink">
    <w:name w:val="Hyperlink"/>
    <w:basedOn w:val="Fontepargpadro"/>
    <w:uiPriority w:val="99"/>
    <w:unhideWhenUsed/>
    <w:rsid w:val="00DC1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4">
    <w:name w:val="Light Grid Accent 4"/>
    <w:basedOn w:val="Tabelanormal"/>
    <w:uiPriority w:val="62"/>
    <w:rsid w:val="00D96561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elacomgrade">
    <w:name w:val="Table Grid"/>
    <w:basedOn w:val="Tabelanormal"/>
    <w:uiPriority w:val="59"/>
    <w:rsid w:val="00A94D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4D54"/>
    <w:rPr>
      <w:rFonts w:ascii="Tahoma" w:hAnsi="Tahoma" w:cs="Tahoma"/>
      <w:sz w:val="16"/>
      <w:szCs w:val="16"/>
    </w:rPr>
  </w:style>
  <w:style w:type="table" w:styleId="SombreamentoMdio1-nfase4">
    <w:name w:val="Medium Shading 1 Accent 4"/>
    <w:basedOn w:val="Tabelanormal"/>
    <w:uiPriority w:val="63"/>
    <w:rsid w:val="00A94D5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rsid w:val="000F499E"/>
    <w:rPr>
      <w:rFonts w:eastAsia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Cabealho">
    <w:name w:val="header"/>
    <w:basedOn w:val="Normal"/>
    <w:link w:val="CabealhoChar"/>
    <w:uiPriority w:val="99"/>
    <w:unhideWhenUsed/>
    <w:rsid w:val="0016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9FE"/>
  </w:style>
  <w:style w:type="paragraph" w:styleId="Rodap">
    <w:name w:val="footer"/>
    <w:basedOn w:val="Normal"/>
    <w:link w:val="RodapChar"/>
    <w:uiPriority w:val="99"/>
    <w:unhideWhenUsed/>
    <w:rsid w:val="0016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9FE"/>
  </w:style>
  <w:style w:type="character" w:styleId="Hyperlink">
    <w:name w:val="Hyperlink"/>
    <w:basedOn w:val="Fontepargpadro"/>
    <w:uiPriority w:val="99"/>
    <w:unhideWhenUsed/>
    <w:rsid w:val="00DC1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dorapaulista@terra.com.br" TargetMode="External"/><Relationship Id="rId1" Type="http://schemas.openxmlformats.org/officeDocument/2006/relationships/hyperlink" Target="http://www.montadorapaulist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5953-9ABA-4A81-9B25-53936AF9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12" baseType="variant"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mailto:montadorapaulista@terra.com.br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http://www.montadorapaulista.com.br/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Esaú Sampaio</cp:lastModifiedBy>
  <cp:revision>4</cp:revision>
  <cp:lastPrinted>2015-04-17T12:53:00Z</cp:lastPrinted>
  <dcterms:created xsi:type="dcterms:W3CDTF">2015-04-17T12:53:00Z</dcterms:created>
  <dcterms:modified xsi:type="dcterms:W3CDTF">2015-04-20T15:09:00Z</dcterms:modified>
</cp:coreProperties>
</file>